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8602017535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7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 средств,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5rplc-1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6rplc-1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72447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8rplc-3">
    <w:name w:val="cat-OrganizationName grp-8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7rplc-5">
    <w:name w:val="cat-PassportData grp-7 rplc-5"/>
    <w:basedOn w:val="DefaultParagraphFont"/>
  </w:style>
  <w:style w:type="character" w:customStyle="1" w:styleId="cat-OrganizationNamegrp-8rplc-6">
    <w:name w:val="cat-OrganizationName grp-8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Addressgrp-1rplc-8">
    <w:name w:val="cat-Address grp-1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FIOgrp-5rplc-10">
    <w:name w:val="cat-FIO grp-5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FIOgrp-6rplc-12">
    <w:name w:val="cat-FIO grp-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E6B01-EF14-43A5-9D10-66D23496D66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